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ukryte w ciemności i kosztowności z najgłębszych kryjówek, abyś poznał, że Ja jestem JAHWE, ten, który cię wzywa po imieniu —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ukryte skarby i bogactwa schowane, abyś poznał, że ja jestem JAHWE, Bogiem Izraela, który cię wzywa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skryte, i klejnoty schowane, abyś poznał, żem Ja Pan, Bóg Izraelski, który cię przyzywam imieniem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ci skarby skryte i tajemności skrytych rzeczy, abyś wiedział, żem ja JAHWE, który mianuję imię twoje,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Przekażę ci skarby schowane i bogactwa głęboko ukryte, ażebyś wiedział, że Ja jestem Pan, który cię wołam po imieniu,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schowane w mroku skarby i ukryte kosztowności, abyś poznał, że Ja jestem Pan, który cię wołam po imieniu, Bóg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tajemne skarby i ukryte bogactwa, abyś poznał, że Ja jestem Panem, który woła cię po imieniu,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tobie tajemne skarby i kosztowności ukryte, abyś poznał, że Ja jestem JAHWE, że wzywam cię po imieniu, że jestem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 skarby tajemne oraz ukryte bogactwa, byś poznał, żem Ja jest Jahwe, Bóg Izraela, który cię przyzywam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тобі скарби темряви, невидиме сховане тобі відкрию, щоб ти пізнав, що Я Господь Бог, що прикликує твоє імя,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tajemne skarby oraz skryte bogactwa, abyś poznał, że to ja jestem WIEKUISTY, Bóg Israela, który cię wezwał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znajdujące się w ciemności oraz ukryte skarby, które są w kryjówkach, byś poznał, że ja jestem JAHWE, który cię woła po imieniu,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2024-05-02T23:43:07Z</dcterms:modified>
</cp:coreProperties>
</file>