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drapieżnego ptaka,* z ziemi dalekiej człowieka, który spełni mój plan.** Jak powiedziałem, tak go wypełniam, jak zaplanowałem, tak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ze wschodu orła,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 tego, który spełni mój plan.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powiedziałem, tak się dzieje, jak zaplanowałem, tak też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z dalekiej ziemi mężczyznę, który wykonuje moją radę. Powiedziałem i wykonam to, postanowiłem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zawołam od wschodu słońca ptaka, z ziemi dalekiej tego, któryby wykonał radę moję. Rzekłem, a dowiodę tego; umyśliłem,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słońca ptaka a z dalekiej ziemie męża wolej mojej. I rzekłem a przywiodę to, utworzyłem a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Przyzywam ze wschodu drapieżcę, człowieka upatrzonego z dalekiej krainy. Ledwie co wypowiem, już w czyn wprowadzone, ledwie myśl powziąłem, już wykonana.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ptaka drapieżnego, a z ziemi dalekiej męża, który wykona mój zamysł; jak powiedziałem, tak to wykonuję, jak postanowiłem, tak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drapieżnego ptaka ze wschodu, człowieka według Mojego zamysłu, z dalekiego kraju. Tak powiedziałem, tak też to sprawię, zamierzyłem i rzeczywiście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ze wschodu drapieżnego ptaka, z daleka wzywam tego, który plan mój spełnia. Jeśli coś powiedziałem, tak się stanie. Jeśli coś postanowiłem, tak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Orła przyzywam ze Wschodu, męża mojej woli - z dalekiej krainy. Co zapowiedziałem - to urzeczywistnię, jak zaplanowałem - tak też przeprowadzę!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кличе птаха зі сходу і з землі здалека про те, що врадив Я, Я сказав і привів, придбав 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wzywam ze Wschodu drapieżnego ptaka, męża Mojego przeznaczenia z dalekiej ziemi. Powiedziałem, więc to osiągnę; ułożyłem, więc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ze wschodu słońca wzywa drapieżnego ptaka, z dalekiej ziemi męża, który spełni mój zamiar. Ja to powiedziałem. Ja też to urzeczywistnię. Ja nadałem temu kształt, ja też to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drapieżnego ptaka, </w:t>
      </w:r>
      <w:r>
        <w:rPr>
          <w:rtl/>
        </w:rPr>
        <w:t>עַיִט</w:t>
      </w:r>
      <w:r>
        <w:rPr>
          <w:rtl w:val="0"/>
        </w:rPr>
        <w:t xml:space="preserve"> (‘ait), lub: orła. Odniesienie do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plan, za qere </w:t>
      </w:r>
      <w:r>
        <w:rPr>
          <w:rtl/>
        </w:rPr>
        <w:t>עֲצָתִי</w:t>
      </w:r>
      <w:r>
        <w:rPr>
          <w:rtl w:val="0"/>
        </w:rPr>
        <w:t xml:space="preserve"> (‘atsati): Jego plan, za ketiw </w:t>
      </w:r>
      <w:r>
        <w:rPr>
          <w:rtl/>
        </w:rPr>
        <w:t>עֲצָתֹו</w:t>
      </w:r>
      <w:r>
        <w:rPr>
          <w:rtl w:val="0"/>
        </w:rPr>
        <w:t xml:space="preserve"> (‘atsato); 1QIsa a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2024-04-27T22:26:40Z</dcterms:modified>
</cp:coreProperties>
</file>