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ze Wschodu drapieżnego ptaka,* z ziemi dalekiej człowieka, który spełni mój plan.** Jak powiedziałem, tak go wypełniam, jak zaplanowałem, tak to 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drapieżnego ptaka, </w:t>
      </w:r>
      <w:r>
        <w:rPr>
          <w:rtl/>
        </w:rPr>
        <w:t>עַיִט</w:t>
      </w:r>
      <w:r>
        <w:rPr>
          <w:rtl w:val="0"/>
        </w:rPr>
        <w:t xml:space="preserve"> (‘ait), lub: orła. Odniesienie do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plan, za qere </w:t>
      </w:r>
      <w:r>
        <w:rPr>
          <w:rtl/>
        </w:rPr>
        <w:t>עֲצָתִי</w:t>
      </w:r>
      <w:r>
        <w:rPr>
          <w:rtl w:val="0"/>
        </w:rPr>
        <w:t xml:space="preserve"> (‘atsati): Jego plan, za ketiw </w:t>
      </w:r>
      <w:r>
        <w:rPr>
          <w:rtl/>
        </w:rPr>
        <w:t>עֲצָתֹו</w:t>
      </w:r>
      <w:r>
        <w:rPr>
          <w:rtl w:val="0"/>
        </w:rPr>
        <w:t xml:space="preserve"> (‘atsato); 1QIsa a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2024-04-28T15:43:19Z</dcterms:modified>
</cp:coreProperties>
</file>