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 hardego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twardego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wy upornego serca, którzy jesteście dalekimi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twardego serca, którzyście daleko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tracicie odwagę, którym daleko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ludzie zwątpiałego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ludzie zatwardziałego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opornego serca, dalecy od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згубили серце, що далекі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krnąbrnego serca, którzy jesteście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mnie, wy, mocni w sercu, dalecy od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2024-04-28T04:03:07Z</dcterms:modified>
</cp:coreProperties>
</file>