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porównacie i zrównacie, do kogo upodobnicie, tak byśmy byli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porównacie i z kim Mnie zrównacie? Do kogo upodobnicie, tak byśmy byli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mnie porównacie i z kim mnie zestawicie albo do kogo uczynicie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podobnym, abyśmy byli sobie równi?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 mię przypodobacie, i przyrównacie, albo podobnym uczynicie, żebym mu był podobny?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Komuście mię przyrównali i przypodobali, i przymierzyli, i podobnym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Mnie podobnym i równym uczynicie? Z kim Mnie zestawicie, jakoby z 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porównacie i z kim zestawicie albo do kogo upodobnicie, abyśmy byli sobie równi?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porównacie i do kogo upodobnicie? Z kim Mnie zestawicie, byśmy byli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Mnie porównacie, do kogo możecie Mnie przyrównać? Z kim możecie Mnie zestawić, abyśmy mogli być porównywani?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porównacie, postawicie na równi? Z kim mnie zestawicie, jak gdybyśmy byli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кого ви Мене уподібнили? Гляньте спостерігайте, заблукані,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Mnie chcecie upodobnić, przyrównać i komu przeciwstawić, abyśmy byli sobie równi?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mnie przyrównacie albo z kim mnie zrównacie lub zestawicie, żebyśmy byli do siebie podobni?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2024-04-28T05:50:58Z</dcterms:modified>
</cp:coreProperties>
</file>