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swych planów!* Niech wstaną i ocalą cię dzielący niebiosa,** obserwatorzy gwiazd, oznajmiający co miesiąc, skąd na ciebie przyjdą*** (nieszczęścia).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zmęczona. Za dużo do przemyślenia! Niech wstaną i pomogą ci badacze nieba, obserwatorzy gwiazd, oznajmiający co miesiąc, skąd i co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zmęczona mnóstwem swoich rad. Niech teraz staną astrolodzy, ci, którzy przypatrują się gwiazdom, ci, którzy przepowiadają co miesiąc, co ma się wydarzyć, i niech cię wybawią z tego, co ma przyjść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Ustawasz z mnóstwem rad twoich; niechajże teraz staną praktykarze, którzy się przypatrują gwiazdom, którzy dawają znać, co ma być każdego miesiąca, a niech cię wybawią z tego, co ma przyjść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Ustałaś w mnóstwie rad twoich, niechże staną a zbawią cię praktykarze niebiescy, którzy patrzali na gwiazdy i rachowali księżyce, aby z nich opowiadali, co na cię miało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już dosyć mnóstwa twoich doradców. Niechaj się stawią, by cię ocalić, owi opisywacze nieba, którzy badają gwiazdy, przepowiadają na każdy miesiąc, co ma się tobie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Utrudziłaś się mnóstwem swoich zamysłów. Niech wystąpią i niech ci pomogą badacze firmamentu niebieskiego, oglądacze gwiazd, którzy co miesiąc ogłaszają,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Zmęczyłaś się mnóstwem swych zamysłów. Niech przyjdą i niech cię wybawią ci, którzy badają niebiosa, wpatrują się w gwiazdy i przepowiadają na każdy miesiąc, co ma cię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bezsilna, choć licznych masz doradców. Niechaj się stawią! Niech cię uratują badacze nieba i znawcy gwiazd, którzy z faz księżyca ogłaszają, jakich wydarzeń powinnaś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mnogością swoich pomysłów; niechże powstaną i niech cię ratują ci, którzy wymierzają niebiosa, ci, którzy gwiazdy badają, wróżą według nowiu księżyca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струдилася у твоїх радах. Хай стануть і спасуть тебе астрологи неба, ті, що дивляться на звізди, хай тобі сповістять, що має на тебе найти.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Wyczerpałaś się mnóstwem twoich rad; niech powstaną i niech cię teraz wyzwolą ci, którzy dzielą niebo, badacze gwiazd, co wróżą każdego nowiu o tym, co cię ma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Znużyłaś się mnóstwem swoich doradców. Niech teraz powstaną i cię wybawią, czciciele niebios, obserwujący gwiazdy, ci, którzy podczas dni nowiu dzielą się wiedzą o tym, co na ciebie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dzielący niebiosa, wg qere </w:t>
      </w:r>
      <w:r>
        <w:rPr>
          <w:rtl/>
        </w:rPr>
        <w:t>הֹבְרֵי</w:t>
      </w:r>
      <w:r>
        <w:rPr>
          <w:rtl w:val="0"/>
        </w:rPr>
        <w:t xml:space="preserve"> (howre): (ci, którzy) podzielili niebiosa, wg ketiw </w:t>
      </w:r>
      <w:r>
        <w:rPr>
          <w:rtl/>
        </w:rPr>
        <w:t>הָבְרּו</w:t>
      </w:r>
      <w:r>
        <w:rPr>
          <w:rtl w:val="0"/>
        </w:rPr>
        <w:t xml:space="preserve"> (hawru). Wg 1QIsa a : przyłączający się do niebios, </w:t>
      </w:r>
      <w:r>
        <w:rPr>
          <w:rtl/>
        </w:rPr>
        <w:t>חוברי</w:t>
      </w:r>
      <w:r>
        <w:rPr>
          <w:rtl w:val="0"/>
        </w:rPr>
        <w:t xml:space="preserve"> (zob. &lt;x&gt;290 44:11&lt;/x&gt;).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przyjdą, </w:t>
      </w:r>
      <w:r>
        <w:rPr>
          <w:rtl/>
        </w:rPr>
        <w:t>יָבֹאּו</w:t>
      </w:r>
      <w:r>
        <w:rPr>
          <w:rtl w:val="0"/>
        </w:rPr>
        <w:t xml:space="preserve"> : wg 1QIsa a : przyjdzie, </w:t>
      </w:r>
      <w:r>
        <w:rPr>
          <w:rtl/>
        </w:rPr>
        <w:t>יבוא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2024-04-29T02:27:45Z</dcterms:modified>
</cp:coreProperties>
</file>