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słoma, ogień ich pochłania, nie uratują swoich dusz z ręki płomienia! To nie żar dla ich ogrzania,* ognisko, przed którym się siedzi.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(upieczenia)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2024-04-29T06:40:20Z</dcterms:modified>
</cp:coreProperties>
</file>