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(mówi)* nasz Odkupiciel, Jego imię JAHWE Zastępów,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Omyłkowe pominięcie być może spowodowane pod. nikogo – mówi (</w:t>
      </w:r>
      <w:r>
        <w:rPr>
          <w:rtl/>
        </w:rPr>
        <w:t>אָמַר – אָדָם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2024-04-29T04:39:02Z</dcterms:modified>
</cp:coreProperties>
</file>