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cię,* lecz nie jak przy srebrze, próbowałem cię** w piecu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oczyszczałem cię, doskonaliłem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próbowałem cię, </w:t>
      </w:r>
      <w:r>
        <w:rPr>
          <w:rtl/>
        </w:rPr>
        <w:t>בחנתיכה</w:t>
      </w:r>
      <w:r>
        <w:rPr>
          <w:rtl w:val="0"/>
        </w:rPr>
        <w:t xml:space="preserve"> (bechanticha h), za 1QIsa a; wg MT: wybrałem cię, ּ</w:t>
      </w:r>
      <w:r>
        <w:rPr>
          <w:rtl/>
        </w:rPr>
        <w:t>בְחַרְּתִיָך</w:t>
      </w:r>
      <w:r>
        <w:rPr>
          <w:rtl w:val="0"/>
        </w:rPr>
        <w:t xml:space="preserve"> (becharticha).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2024-05-18T23:37:50Z</dcterms:modified>
</cp:coreProperties>
</file>