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niczym morskie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moje przykazania, twój pokój byłby jak rzeka i twoja sprawiedliwość jak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pilnował przykazania mego! byłby jako rzeka pokój twój, a sprawiedliwość twoja jako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pilen przykazań moich zstałby się był pokój twój jako rzeka, a sprawiedliwość twoja jako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zważał na me przykazania, stałby się pokój twój jak rzeka, a sprawiedliwość twoja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był zważał na moje przykazania, twój pokój byłby jak strumień, a twoja sprawiedliwość jak fale morskie!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tylko zważał na Moje przykazania, twój pokój byłby jak rzeka, a twoja sprawiedliwość jak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 uwagą słuchał moich przykazań, twój pokój byłby jak rzeka, a twoja sprawiedliwość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słuchał moich przykazań, twoja pomyślność byłaby jak rzeka a sprawiedliwość twoja - niby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послухався моїх заповідей, твій мир був би як ріка і твоя праведність як морська хвиля.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słuchał Moich przykazań! Wtedy twój pokój byłby jak strumień, a twoje uczynki sprawiedliwości jak fale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tylko zważał na moje przy kazania! Wtedy twój pokój stałby się jak rzeka, a twoja prawość – jak fale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2024-05-26T03:57:56Z</dcterms:modified>
</cp:coreProperties>
</file>