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3346"/>
        <w:gridCol w:w="4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– mówi JAHWE – dla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bezbożnych JAHWE mówi: Nie zaznają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dla niegodziwych,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pokoju niepobożnym,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pokoju niezbożnym!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dla bezbożnych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pokoju bezbożni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nie zaznają pokoju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ma pokoju dla bezbożnych”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(”Dla bezbożnych nie ma pokoju” - mówi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треба безбожним радіти,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pokoju dla niegodziwych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 pokoju – rzekł JAHWE – dla niegodziwców”.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2024-05-18T23:57:01Z</dcterms:modified>
</cp:coreProperties>
</file>