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jeszcze należało uczynić mej winnicy, a czego jej nie uczyniłem? Dlaczego oczekiwałem, że wyda (dorodne) winogrona, a wydała* nic niewarte owoce?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wydała, </w:t>
      </w:r>
      <w:r>
        <w:rPr>
          <w:rtl/>
        </w:rPr>
        <w:t>וַּיַעַׂש</w:t>
      </w:r>
      <w:r>
        <w:rPr>
          <w:rtl w:val="0"/>
        </w:rPr>
        <w:t xml:space="preserve"> (wajja‘as): przyniosła, </w:t>
      </w:r>
      <w:r>
        <w:rPr>
          <w:rtl/>
        </w:rPr>
        <w:t>וישה 1</w:t>
      </w:r>
      <w:r>
        <w:rPr>
          <w:rtl w:val="0"/>
        </w:rPr>
        <w:t>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2024-05-03T03:28:49Z</dcterms:modified>
</cp:coreProperties>
</file>