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 waszej matki, z którym ją odprawiłem, lub kto jest tym z moich wierzycieli, któremu was sprzedałem? Oto z powodu waszych win zostaliście sprzedani i z powodu waszych przestępstw została odprawiona wasza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rozwodowy, z którym odprawiłem waszą matkę, lub kim jest ten mój wierzyciel, któremu was sprzedałem? To z powodu waszych win zostaliście sprzedani i z powodu waszych przestępstw została odprawiona wasza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 waszej matki, którym ją oddaliłem? Albo któremu ze swoich wierzycieli was sprzedałem? Oto z powodu waszych nieprawości sami siebie sprzedaliście, a z powodu waszych przestępstw wasza matka została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Gdzie jest list rozwodny matki waszej, którymem ją wolno puścił? albo kto jest z pożyczalników moich, któremum was zaprzedał? Otoście nieprawościami swojemi sami siebie zaprzedali, a dla przestępstw waszych wolno puszczona jest matka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to za list rozwodny matki waszej, którymem ją opuścił? Abo który jest pożyczalnik mój, któremum was zaprzedał? Otoście zaprzedani dla nieprawości waszych a dla złości waszych opuściłem matkę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Gdzie ten list rozwodowy waszej matki, na mocy którego ją odprawiłem? Albo któryż to jest z moich wierzycieli, któremu was zaprzedałem? Oto za wasze winy zostaliście sprzedani i za wasze zbrodnie odesłana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Gdzie jest list rozwodowy waszej matki, na mocy którego ją odprawiłem, lub kto jest tym z moich wierzycieli, któremu was sprzedałem? Oto z powodu waszych win zostaliście sprzedani i z powodu waszych występków została odprawiona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 jest list rozwodowy waszej matki, na mocy którego ją odprawiłem? Albo kto jest Moim wierzycielem, któremu was sprzedałem? Oto zostaliście sprzedani z powodu waszych win, wskutek waszych występków została odprawiona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„Gdzie jest dokument rozwodu waszej matki, którym ją oddaliłem? Albo któremu z moich wierzycieli was sprzedałem? To za wasze winy zostaliście sprzedani, za wasze zdrady oddalona została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Gdzież jest ów list rozwodowy waszej matki, którym ją odprawiłem? Lub któremu to z moich wierzycieli was zaprzedałem? To wskutek win waszych byliście zaprzedani, za wasze zdrady odprawiona była matka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Яка книга відпуску вашої матері, якою Я її відпустив? Чи якому довжникові Я вас продав? Ось ви були продані вашими гріхами, за ваші беззаконня Я відіслав вашу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Gdzie jest list rozwodowy waszej matki, przez który ją porzuciłem? Albo gdzie są Moi wierzyciele, którym musiałem was zaprzedać? Oto jesteście zaprzedani przez wasze grzechy, a przez wasze występki porzucona jest wasza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”Gdzież jest świadectwo rozwodowe waszej matki, którą odprawiłem? Albo któremuż z moich wierzycieli was sprzedałem? Oto zostaliście sprzedani z powodu własnych przewinień i z powodu waszych występków została odprawiona wasza matka.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2024-05-04T22:51:08Z</dcterms:modified>
</cp:coreProperties>
</file>