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Eunuchom, którzy przestrzegają moich szabatów i wybierają to, czym się rozkoszuję, i trzymającym się mojego przymierza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2024-04-29T05:11:36Z</dcterms:modified>
</cp:coreProperties>
</file>