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ogłoszę twoją sprawiedliwość i twoje uczynki – i nie przydadzą 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ogłoszę twoją sprawiedliwość oraz twoje uczynki — i nie przydadzą ci się na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Opowiem twoją sprawiedliwość i twoje uczynki, które nic ci nie pomogą.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opowiem sprawiedliwość twoję i sprawy twoje, któreć nic nie pomogą.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opowiem sprawiedliwość twoję i uczynki twoje nie pomogą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objawię twoją sprawiedliwość i twoje czyny nieużyteczne.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ujawnię twoją sprawiedliwość i twoje uczynki, które ci nic nie pomogą.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ujawnię twoją sprawiedliwość i twoje czyny. One ci nie pomogą!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Ujawnię, czym jest twa sprawiedliwość i twoje dzieła. Nie będziesz z nich miała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ujawnię twoją ”sprawiedliwość” i twoje postępki; nic ci nie pomogą!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сповіщаю мою праведність і твоє зло, яке тобі не поможе.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teraz ogłosił twoją sprawiedliwość i twoje sprawy – nie przyniosły by ci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opowiem o twej prawości i o twych dziełach, tak iż nie przyniosą ci pożytku.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2024-04-29T14:23:24Z</dcterms:modified>
</cp:coreProperties>
</file>