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ogłoszę twoją sprawiedliwość i twoje uczynki – i nie przydadzą ci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2024-04-29T12:59:39Z</dcterms:modified>
</cp:coreProperties>
</file>