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powie:* Torujcie! Torujcie! Przygotowujcie drogę! Usuńcie przeszkodę z drogi mojego ludu!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mówię: Torujcie! Torujcie! Przyszykujcie drogę! Usuńcie przeszkody z drogi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Wyrównajcie, wyrównajcie, przygotujcie drogę, usuńcie przeszkody z drogi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rzeką: Wyrównajcie, wyrównajcie, zgotujcie drogę, uprzątnijcie zawady z drogi ludu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rzekę: Czyńcie drogę, uprzątnicie drogę, ustąpcie z szcieżki, znieście zawady z drogi ludu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Powiedzą: Budujcie, budujcie, uprzątnijcie drogę, usuńcie przeszkody z drogi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powiedzą: Torujcie, torujcie, prostujcie drogę! Usuńcie zawadę z drogi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Powiem: Wyrównajcie, wyrównajcie, uprzątnijcie drogę! Usuńcie przeszkody z drogi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mówić: „Budujcie drogę, budujcie! Przygotujcie ją! Usuńcie przeszkody z drogi mego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 będą: - Torujcie, torujcie, wyrównujcie drogę! Usuwajcie przeszkody z drogi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скажуть: Очистіть перед його лицем дороги і візьміть перепони з дороги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już woła: Torujcie, torujcie, wyrównujcie drogę, znieście zapory z drogi Mojego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ktoś powie: ʼUsypujcie, usypujcie! Oczyśćcie drogę. Usuńcie każdą zawadę z drogi mego luduʼ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powie, </w:t>
      </w:r>
      <w:r>
        <w:rPr>
          <w:rtl/>
        </w:rPr>
        <w:t>וְאָמַר</w:t>
      </w:r>
      <w:r>
        <w:rPr>
          <w:rtl w:val="0"/>
        </w:rPr>
        <w:t xml:space="preserve"> (we’amar): raczej: i mówię, </w:t>
      </w:r>
      <w:r>
        <w:rPr>
          <w:rtl/>
        </w:rPr>
        <w:t>וָאֹמַר</w:t>
      </w:r>
      <w:r>
        <w:rPr>
          <w:rtl w:val="0"/>
        </w:rPr>
        <w:t xml:space="preserve"> (wa’omar).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2024-04-29T10:32:49Z</dcterms:modified>
</cp:coreProperties>
</file>