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na wieki toczę spór i nie na zawsze się gniewam, wtedy bowiem duch omdlałby* przede Mną i tchnienie, (które) Ja stworzyłem.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na wieki toczę spór i nie na zawsze się gniewam, wtedy bowiem omdlałby przede Mną duch i tchnienie, które Ja stworzyłem.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będę się spierał na wieki ani nie będę wiecznie się gniewał, bo zemdlałby przede mną duch i dusze, które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będę się zaiste na wieki wadził, ani się wiecznie gniewał; boćby duch przed obliczem mojem zemdlał, i dusze, którem Ja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na wieki swarzyć się będę, ani się aż do końca gniewać będę, ponieważ duch od oblicza mego wynidzie i tchnienia ja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nie będę wiecznie prowadził sporu ani nie będę zawsze rozgniewany; inaczej zniknęłyby sprzed mego oblicza tchnienie i istoty żyjące, które Ja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na wieki wiodę spór i nie na zawsze się gniewam, w przeciwnym razie musiałby przede mną ustać duch i istnienia, które Ja sam stworzyłem.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będę bowiem wiecznie oskarżał i nie będę się zawsze gniewał, gdyż przede Mną ustałby duch, i tchnienie, które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będę wiódł sporu przez wieki i nie będę zagniewany na zawsze. Bo przede Mną słabnie wszelki duch, a Ja tworzę oddech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będę bowiem wiecznie pozywał na sąd i nie na wieki będę zagniewany, gdyż inaczej [wszelki] duch zamarłby przede mną i tchnienie życia, które Ja stworzyłem.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на віки мститимуся на вас, ані не на завжди розгніваюся на вас. Бо від Мене вийде дух, і Я зробив всякий подих.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nie stale gromię, ani nie bezustannie się gniewam; ponieważ przed Mym obliczem duch by zamierał oraz dusze, które Ja stworzyłem.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będę się spierał po czas niezmierzony ani nie będę się oburzał bez końca; gdyż z mego powodu duch by osłabł – oddychające stworzenia, które uczyniłem.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omdlałby, </w:t>
      </w:r>
      <w:r>
        <w:rPr>
          <w:rtl/>
        </w:rPr>
        <w:t>יַעֲטֹוף</w:t>
      </w:r>
      <w:r>
        <w:rPr>
          <w:rtl w:val="0"/>
        </w:rPr>
        <w:t xml:space="preserve"> (ja‘atof), l.: wychodzi (ode Mnie), por. G: duch bowiem ode Mnie wyjdzie, πνεῦμα γὰρ παρ᾽ ἐμοῦ ἐξελεύσεται.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2024-04-29T10:53:22Z</dcterms:modified>
</cp:coreProperties>
</file>