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bezbożni są jak rzucane* morze, które nie może się uspokoić,** a jego wody wyrzucają*** muł i błoto.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bezbożni będą jak wzburzone morze,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nie może się uspokoić, a jego wody wyrzucają błoto i muł.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bezbożni będą jak wzburzone morze niemogące się uspokoić, którego wody wyrzucają muł i 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niepobożni będą jako morze wzburzone, gdy się uspokoić nie może, a którego wody wymiatają kał i 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niezbożnicy są jako morze zaburzone, które się uspokoić nie może i wylewają wały jego na podeptanie i na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zaś są jak morze wzburzone, które się nie może uciszyć i którego fale wyrzucają muł i 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bezbożni są jak wzburzone morze, które nie może się uspokoić, a którego wody wyrzucają na wierzch muł i 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są jak wzburzone morze, które nie może się uciszyć – jego fale wyrzucają muł i 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bezbożni są jak wzburzone morze, którego nie sposób uciszyć, a jego fale wyrzucają muł i 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niegodziwi są jak morze wzburzone, którego uśmierzyć nie sposób, którego wody wyrzucają muł i 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Неправедні ж так захвилюються і не зможуть спочити.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niegodziwi są jak wzburzone morze, kiedy nie może się uciszyć; a jego wody wymiatają muł i 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niegodziwi są jak wzburzone morze, które nie może się uspokoić i którego wody wciąż wyrzucają wodorosty i błoto.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rzucane, </w:t>
      </w:r>
      <w:r>
        <w:rPr>
          <w:rtl/>
        </w:rPr>
        <w:t>נִגְרָׁש</w:t>
      </w:r>
      <w:r>
        <w:rPr>
          <w:rtl w:val="0"/>
        </w:rPr>
        <w:t xml:space="preserve"> (nigrasz): wg 1QIsa a : rzucani, </w:t>
      </w:r>
      <w:r>
        <w:rPr>
          <w:rtl/>
        </w:rPr>
        <w:t>נגרשו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32:17-18&lt;/x&gt;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wyrzucają, </w:t>
      </w:r>
      <w:r>
        <w:rPr>
          <w:rtl/>
        </w:rPr>
        <w:t>וַּיִגְרְׁשּו</w:t>
      </w:r>
      <w:r>
        <w:rPr>
          <w:rtl w:val="0"/>
        </w:rPr>
        <w:t xml:space="preserve"> (wajjigreszu): wg 1QIsa a : </w:t>
      </w:r>
      <w:r>
        <w:rPr>
          <w:rtl/>
        </w:rPr>
        <w:t>ויתגרשו</w:t>
      </w:r>
      <w:r>
        <w:rPr>
          <w:rtl w:val="0"/>
        </w:rPr>
        <w:t xml:space="preserve"> o pod. znaczeniu.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2024-04-29T11:12:40Z</dcterms:modified>
</cp:coreProperties>
</file>