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29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– mówi Bóg – pokoju dla bezbożnych!*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2024-04-29T12:26:04Z</dcterms:modified>
</cp:coreProperties>
</file>