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zbliżcie się tutaj, synowie czarownicy, nasienie cudzołożnika – i cudzołóż!*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cudzołóż, </w:t>
      </w:r>
      <w:r>
        <w:rPr>
          <w:rtl/>
        </w:rPr>
        <w:t>וַּתִזְנֶה</w:t>
      </w:r>
      <w:r>
        <w:rPr>
          <w:rtl w:val="0"/>
        </w:rPr>
        <w:t xml:space="preserve"> : wg 1QIsa a : i cudzołóżcie, </w:t>
      </w:r>
      <w:r>
        <w:rPr>
          <w:rtl/>
        </w:rPr>
        <w:t>ותזנו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2024-04-29T13:15:32Z</dcterms:modified>
</cp:coreProperties>
</file>