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9"/>
        <w:gridCol w:w="1479"/>
        <w:gridCol w:w="6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górze wysokiej i wyniosłej rozścieliłaś swoje łoże, tam też wychodziłaś, aby składać rzeźne ofiary.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2024-04-29T08:27:28Z</dcterms:modified>
</cp:coreProperties>
</file>