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odrzwiami umieszczałaś swoje znaki!* ** Tak! Poza Mną – odkrywałaś i wstępowałaś, poszerzałaś swe łoże*** – odcięłaś się (ode Mnie) z ich**** (powodu) – kochałaś ich łoże, wyglądałaś członka!*****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znaki, </w:t>
      </w:r>
      <w:r>
        <w:rPr>
          <w:rtl/>
        </w:rPr>
        <w:t>זִכְרֹנִים</w:t>
      </w:r>
      <w:r>
        <w:rPr>
          <w:rtl w:val="0"/>
        </w:rPr>
        <w:t xml:space="preserve"> (zichronim), l.: podobizny; być może chodzi o (1) symbole obcych bóstw lub o (2) mezuzy (&lt;x&gt;50 6:9&lt;/x&gt;:&lt;x&gt;50 11:20&lt;/x&gt;) z fragmentami Tory, &lt;x&gt;50 6:4&lt;/x&gt;.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6:9&lt;/x&gt;; &lt;x&gt;50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zapraszałaś na łoże.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odcięłaś się (ode Mnie) z ich (powodu), </w:t>
      </w:r>
      <w:r>
        <w:rPr>
          <w:rtl/>
        </w:rPr>
        <w:t>וַּתִכְרָת־לְָך מֵהֶם</w:t>
      </w:r>
      <w:r>
        <w:rPr>
          <w:rtl w:val="0"/>
        </w:rPr>
        <w:t xml:space="preserve"> , tj. odcinałaś sobie od nich l. odcinałeś dla niej od nich; pod. 1QIsa a : odcinałaś sobie od nich, </w:t>
      </w:r>
      <w:r>
        <w:rPr>
          <w:rtl/>
        </w:rPr>
        <w:t>ותכרותי לכה מהמה ; (1</w:t>
      </w:r>
      <w:r>
        <w:rPr>
          <w:rtl w:val="0"/>
        </w:rPr>
        <w:t xml:space="preserve">) em. na: i kupowałaś, </w:t>
      </w:r>
      <w:r>
        <w:rPr>
          <w:rtl/>
        </w:rPr>
        <w:t>וְכָרִית</w:t>
      </w:r>
      <w:r>
        <w:rPr>
          <w:rtl w:val="0"/>
        </w:rPr>
        <w:t xml:space="preserve"> (wecharit), np. przekupywałaś (niektórych) z nich; (2) </w:t>
      </w:r>
      <w:r>
        <w:rPr>
          <w:rtl/>
        </w:rPr>
        <w:t>מֵהֶם</w:t>
      </w:r>
      <w:r>
        <w:rPr>
          <w:rtl w:val="0"/>
        </w:rPr>
        <w:t xml:space="preserve"> em. na: </w:t>
      </w:r>
      <w:r>
        <w:rPr>
          <w:rtl/>
        </w:rPr>
        <w:t>עִּמָהֶם</w:t>
      </w:r>
      <w:r>
        <w:rPr>
          <w:rtl w:val="0"/>
        </w:rPr>
        <w:t xml:space="preserve"> : np. kupczyłaś sobie z nimi.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wyglądałaś członka, </w:t>
      </w:r>
      <w:r>
        <w:rPr>
          <w:rtl/>
        </w:rPr>
        <w:t>חָזִית יָד</w:t>
      </w:r>
      <w:r>
        <w:rPr>
          <w:rtl w:val="0"/>
        </w:rPr>
        <w:t xml:space="preserve"> , tj. idiom: rękę oglądałaś; ręka, </w:t>
      </w:r>
      <w:r>
        <w:rPr>
          <w:rtl/>
        </w:rPr>
        <w:t>יָד</w:t>
      </w:r>
      <w:r>
        <w:rPr>
          <w:rtl w:val="0"/>
        </w:rPr>
        <w:t xml:space="preserve"> , to również euf., za ugar., męskiego członka (&lt;x&gt;290 57:8&lt;/x&gt;L.). A zatem może chodzić o jakiś rodzaj zachowań seksualnych, tj.: wyglądałaś (oczekiwałaś, tęskniłaś) za stosunkiem l. oglądałaś męskość, bawiłaś się męskością.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2024-04-29T10:58:03Z</dcterms:modified>
</cp:coreProperties>
</file>