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gdyż nadeszło twe światło,* a chwała JAHWE rozbłysła nad tobą!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gdyż nadeszło twe światło, a chwała JAHWE rozbłysła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ponieważ przyszła twoja światłość i chwała JAHWE wzeszła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objaśnij się! ponieważ przyszła światłość twoja, a chwała Pańska weszła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oświeć się, Jeruzalem, bo przyszła światłość twoja a sława PANska weszła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Powstań! Świeć, bo przyszło twe światło i chwała Pańska rozbłyska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zajaśnij, gdyż zjawiła się twoja światłość, a chwała Pańska rozbłysła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zaświeć, bo przychodzi twe światło i chwała JAHWE rozbłyska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bo nadeszła twoja światłość i wzeszła nad tobą chwała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rozbłyśnij jasnością, Jeruzalem, albowiem twa światłość przybyła i chwała Jahwe wzeszła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Просвічуйся, просвічуйся, Єрусалиме, бо прийшло твоє світло, і на тебе зійшла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zajaśniej, bowiem nadchodzi twoje światło, a nad tobą zabłyśnie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”Powstań, niewiasto, świeć, gdyż przyszło twe światło i zajaśniała nad tobą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2024-05-01T22:16:56Z</dcterms:modified>
</cp:coreProperties>
</file>