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 oczy i rozejrzyj się wokół: Wszyscy oni gromadzą się, przychodzą do ciebie, twoi synowie przychodzą z daleka, a twoje córki niesione są na rękach.*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 oczy! Rozejrzyj się wokół! Gromadzą się wszyscy, przychodzą do ciebie, twoi synowie nadciągają z daleka, a twoje córki niesione są na rękach.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 wokoło swe oczy i spójrz: ci wszyscy, którzy się zgromadzili, przyjdą do ciebie. Twoi synowie przyjdą z daleka i twoje córki będą wychowane przy twoim boku.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 w około oczy twe, a spojrzyj; ci wszyscy, którzy się zgromadzili, pójdą do ciebie; synowie twoi z daleka przyjdą, a córki twoje przy boku twoim chowane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 wokoło oczy twoje a oglądaj: ci wszyscy zgromadzili się, przyszli do ciebie. Synowie twoi z daleka przyjdą, a córki twoje z boku powstaną.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Rzuć okiem dokoła i zobacz: Ci wszyscy zebrani zdążają do ciebie. Twoi synowie przychodzą z daleka, na rękach niesione [są] twe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 oczy i spojrzyj wokoło: Wszyscy gromadnie przychodzą do ciebie, twoi synowie przychodzą z daleka, a twoje córki niesione są na rękach.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 oczy i spojrzyj wokoło – ci wszyscy zgromadzeni przychodzą do ciebie. Twoi synowie przybywają z daleka, twoje córki są niesione na rękach.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 oczy i spójrz dokoła! Wszyscy się gromadzą, przychodzą do ciebie. Twoi synowie przybywają z daleka, a twoje córki - jak dzieci są niesione na rękach.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 w krąg oczy i spójrz: wszyscy gromadzą się, przychodzą do ciebie. Twoi synowie przybywają z daleka, a córki twoje niesione są na barkach.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Підніми довкруги твої очі і поглянь на твоїх зібраних дітей. Ось здалека прийшли всі твої сини, і твої дочки будуть принесені на рамені.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 wokoło twoimi oczami i zobacz – wszyscy się gromadzą i przybywają do ciebie; z daleka nadciągają twoi synowie, a twe córy tulone są do ich boku.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”Podnieś oczy wokoło i zobacz! Wszyscy oni zostali zebrania przyszli do ciebie. Z daleka przychodzą twoi synowie oraz twoje córki, które będą piastowane u boku.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 rękach, </w:t>
      </w:r>
      <w:r>
        <w:rPr>
          <w:rtl/>
        </w:rPr>
        <w:t>עַל־צַדּתֵאָמַנָה</w:t>
      </w:r>
      <w:r>
        <w:rPr>
          <w:rtl w:val="0"/>
        </w:rPr>
        <w:t xml:space="preserve"> , tj. podtrzymywane na biodrze. Wg 1QIsa b : niesione, </w:t>
      </w:r>
      <w:r>
        <w:rPr>
          <w:rtl/>
        </w:rPr>
        <w:t>נת ־ תנשי</w:t>
      </w:r>
      <w:r>
        <w:rPr>
          <w:rtl w:val="0"/>
        </w:rPr>
        <w:t xml:space="preserve"> . Wg G: na ramionach, έπ̓ ὤμων.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2024-05-01T14:17:40Z</dcterms:modified>
</cp:coreProperties>
</file>