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rozejrzyj się wokół: Wszyscy oni gromadzą się, przychodzą do ciebie, twoi synowie przychodzą z daleka, a twoje córki niesione są na rękach.*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rękach, </w:t>
      </w:r>
      <w:r>
        <w:rPr>
          <w:rtl/>
        </w:rPr>
        <w:t>עַל־צַדּתֵאָמַנָה</w:t>
      </w:r>
      <w:r>
        <w:rPr>
          <w:rtl w:val="0"/>
        </w:rPr>
        <w:t xml:space="preserve"> , tj. podtrzymywane na biodrze. Wg 1QIsa b : niesione, </w:t>
      </w:r>
      <w:r>
        <w:rPr>
          <w:rtl/>
        </w:rPr>
        <w:t>נת ־ תנשי</w:t>
      </w:r>
      <w:r>
        <w:rPr>
          <w:rtl w:val="0"/>
        </w:rPr>
        <w:t xml:space="preserve"> . Wg G: na ramionach, έπ̓ ὤμων.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2024-05-01T17:42:40Z</dcterms:modified>
</cp:coreProperties>
</file>