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zstąpił,* a przed Twym obliczem zatrzęsły się góry,**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G, τακήσονται, od </w:t>
      </w:r>
      <w:r>
        <w:rPr>
          <w:rtl/>
        </w:rPr>
        <w:t>נזל , נָזָלּו</w:t>
      </w:r>
      <w:r>
        <w:rPr>
          <w:rtl w:val="0"/>
        </w:rPr>
        <w:t xml:space="preserve"> BHS, zob. &lt;x&gt;70 5:5&lt;/x&gt;.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2024-04-28T18:29:08Z</dcterms:modified>
</cp:coreProperties>
</file>