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kogo pociesza matka, tak Ja będę was pocieszał i w Jerozolimie zostaniecie pocieszeni.*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pocieszeni, ּ</w:t>
      </w:r>
      <w:r>
        <w:rPr>
          <w:rtl/>
        </w:rPr>
        <w:t>תְנֻחָמּו</w:t>
      </w:r>
      <w:r>
        <w:rPr>
          <w:rtl w:val="0"/>
        </w:rPr>
        <w:t xml:space="preserve"> (tenuchamu): wg 1QIsa a : pocieszycie się, </w:t>
      </w:r>
      <w:r>
        <w:rPr>
          <w:rtl/>
        </w:rPr>
        <w:t>תתנחמו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2024-05-06T20:34:38Z</dcterms:modified>
</cp:coreProperties>
</file>