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(Przez) ich czyny i ich zamiary przyszła* (pora), by zebrać wszystkie narody i języki.** I przyjdą, i zobaczą moją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Ich czyny i zamiary przybliżyły porę, by zebrać wszystkie narody i języki. Przyjdą one i zobaczą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ich uczynki i myśli. I przyjdzie czas, że zgromadzę wszystkie narody i języki, a one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sprawy ich, i myśli ich; i przyjdzie ten czas, że zgromadzę wszystkie narody, i języki, i przyjdą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uczynki ich i myśli ich, idę, abych zebrał ze wszytkimi narody i językami, i przydą a oglądają chwałę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znam ich czyny i zamysły. Przybędę, by zebrać wszystkie narody i języki; przyjdą i ujrzą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ich uczynki i zamysły i przyjdę, aby zebrać wszystkie narody i języki; one przyjdą, aby oglądać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ich uczynki i zamiary. Przybędę, aby zgromadzić ludzi ze wszystkich narodów i języków. Przyjdą i zobaczą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 Ja znam ich czyny i myśli! Przybędę, aby zgromadzić wszystkie narody i języki, a one przyjdą i ujrzą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wszakże znam ich sprawy i myśli; przybędę, aby zgromadzić wszystkie narody i języki. Przyjdą i oglądać będą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знаю їхні діла і їхній задум. Я приходжу зібрати всі народи і язики, і прийдуть і побачать мою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sprawach oraz ich myślach, i dla Mnie nadejdzie pora, by zgromadzić wszystkie ludy oraz plemiona, by przyszły i oglądały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ich czyny oraz ich myśli, nadchodzę, aby zebrać wszystkie narody i języki; i przyjdą, i ujrzą mą chwałę”.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przyszła, ּ</w:t>
      </w:r>
      <w:r>
        <w:rPr>
          <w:rtl/>
        </w:rPr>
        <w:t>בָאָה</w:t>
      </w:r>
      <w:r>
        <w:rPr>
          <w:rtl w:val="0"/>
        </w:rPr>
        <w:t xml:space="preserve"> (ba’ah): em.: (1) przychodzę, ּ</w:t>
      </w:r>
      <w:r>
        <w:rPr>
          <w:rtl/>
        </w:rPr>
        <w:t>בָא ; (2</w:t>
      </w:r>
      <w:r>
        <w:rPr>
          <w:rtl w:val="0"/>
        </w:rPr>
        <w:t xml:space="preserve">) wg 1QIsa a : przyszli, </w:t>
      </w:r>
      <w:r>
        <w:rPr>
          <w:rtl/>
        </w:rPr>
        <w:t>באו</w:t>
      </w:r>
      <w:r>
        <w:rPr>
          <w:rtl w:val="0"/>
        </w:rPr>
        <w:t xml:space="preserve"> ; wg G: A Ja ich czyny i zamiary rozumiem, przychodzę zgromadzić wszystkie narody i języki – i przyjdą, i będą oglądać moją chwałę, κἀγὼ τὰ ἔργα αὐτῶν καὶ τὸν λογισμὸν αὐτῶν ἐπίσταμαι ἔρχομαι συναγαγεῖν πάντα τὰ ἔθνη καὶ τὰς γλώσσας καὶ ἥξουσιν καὶ ὄψονται τὴν δόξαν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&lt;x&gt;290 40:5&lt;/x&gt;; &lt;x&gt;290 45:23&lt;/x&gt;; &lt;x&gt;730 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2024-05-07T02:44:15Z</dcterms:modified>
</cp:coreProperties>
</file>