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mostek ofiary kołysanej i łopatkę szczególnego daru będziecie spożywać w miejscu czystym,* ty i twoi synowie, i twoje córki** z tobą, ponieważ są twoją częścią i częścią twoich synów, daną (wam) z rzeźnych ofiar pokoju (składanych przez)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— ty, twoi synowie i twoje córki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spożywali w miejscu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mostek ofiary kołysanej i łopatkę szczególnego daru. Te z kolei są twoją częścią i częścią twoich synów, przekazaną wam z rzeźnych ofiar pokoju składanych przez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mostek kołysania i łopatkę wzniesienia będziecie spożywać w miejscu czystym, ty, twoi synowie i twoje córki z tobą. To bowiem należy się tobie, a także twoim synom, dane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ofiar pojednawczych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mostek obracania, i łopatkę podnoszenia będziecie jedli na miejscu czystem, ty i synowie twoi, i córki twoje z tobą; albowiem to prawem tobie, i prawem synom twoim dano z ofiar spokojnych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też, który ofiarowano, i łopatkę, którą oddzielono, jeść będziecie na przeczystym miejscu, ty i synowie twoi, i córki twoję z tobą: bo tobie i synom twoim odłożone są z ofiar zbawiennych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kołysania i łopatkę podniesienia będziecie jedli w miejscu czystym, ty i synowie twoi, i córki twoje z tobą. To się należy tobie i twoim synom z biesiadnych ofiar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mostek jako część do potrząsania i łopatkę jako dar ofiarny będziecie spożywać w miejscu czystym, ty i twoi synowie oraz twoje córki z tobą, gdyż zostały dane tobie i twoim synom jako należność z ofiar pojednania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kołysania i udziec podnoszenia będziecie spożywali w miejscu czystym, ty, a z tobą twoi synowie i twoje córki. Jest to bowiem część należna tobie i twoim synom z ofiar wspólnotowych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i udziec ofiarny będziecie jedli w miejscu czystym, ty, twoi synowie i córki. Jest to bowiem część należna tobie i twoim dzieciom z ofiar wspólnotowych, które będą składać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a wraz z tobą synowie twoi i córki będziecie też spożywać - na miejscu czystym - mostek obrzędowo kołysany oraz udziec obrzędowo wzniesiony [do Jahwe]. Zostały one bowiem wyznaczone jako udział twój i twoich synów w ofiarach dziękczynienia składanych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mostek kołysania i udziec daru podnoszenia zjesz w miejscu rytualnie czystym, ty, twoi synowie i twoje córki z tobą, bo dany [jest] jako twój udział i udział twoich synów z oddań pokojowych zarzynanych na uczty [zewach haszlamim, składanych przez]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відкладені груди і плече того, що принесене, їстимете на святім місці, ти і твої сини і твій дім з тобою. Бо це закон для тебе і закон для синів твоїх, даний з жертв спасіння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mostek przedstawienia oraz łopatkę podniesienia ty, twoi synowie i z tobą twoje córki będziecie spożywać na czystym miejscu; bowiem zostały dane w udziale tobie i twoim synom z ofiar opłatnych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miejscu czystym będziecie jedli mostek ofiary kołysanej oraz udziec ze świętej części, ty i wraz z tobą twoi synowie i twoje córki, gdyż z ofiar współuczestnictwa synów Izraela dano to jako część należną tobie oraz część należną twoim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czystym; wg G: świętym, ἐν τόπῳ ἁγίῳ, zob. ww. 13 i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twoje córki, ּ</w:t>
      </w:r>
      <w:r>
        <w:rPr>
          <w:rtl/>
        </w:rPr>
        <w:t>ובְנֹתֶיָך</w:t>
      </w:r>
      <w:r>
        <w:rPr>
          <w:rtl w:val="0"/>
        </w:rPr>
        <w:t xml:space="preserve"> ; wg G: twój dom, καὶ ὁ οἶκός σου, ּ</w:t>
      </w:r>
      <w:r>
        <w:rPr>
          <w:rtl/>
        </w:rPr>
        <w:t>ובֵיתְָך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2024-05-06T14:24:09Z</dcterms:modified>
</cp:coreProperties>
</file>