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5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ogień sprzed oblicza JAHWE i pochłonął ich, tak że zmarli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buchnął sprzed Jego oblicza ogień i ogarnął ich tak, że zmarli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ogień sprzed JAHWE i pochłonął ich, i pomarli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wyszedłszy ogień od twarzy Pańskiej, poraził je; i pomarli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ogień od JAHWE, pożarł je, i umarli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ogień wyszedł od Pana i pochłonął ich. Umarli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ogień od Pana i spalił ich, tak że zmarli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ogień od JAHWE i strawił ich tak, że umarli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ogień wyszedł od JAHWE i pochłonął ich, tak że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 Jahwe zstąpił ogień i ogarnął ich, tak że pomarli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ogień sprzed Boga i strawił ich, i umarli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огонь від Господа і пожер їх, і вмерли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wyszedł ogień sprzed oblicza WIEKUISTEGO i ich pochłonął; zatem pomarli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sprzed JAHWE wyszedł ogień i strawił ich, tak iż umarli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2024-05-06T15:16:55Z</dcterms:modified>
</cp:coreProperties>
</file>