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Eleazara, i do Itamara, jego synów:* Nie rozwichrzajcie** swoich głów i nie rozdzierajcie*** swoich szat, abyście nie pomarli i aby (On) nie rozgniewał się na całe zgromadzenie. A wasi bracia – cały dom Izraela – niech (oni) opłakują ten pożar, który wzniecił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którzy pozostali, τοὺς καταλελειμμένους.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rozwichrzajcie, </w:t>
      </w:r>
      <w:r>
        <w:rPr>
          <w:rtl/>
        </w:rPr>
        <w:t>אַל־ּתִפְרָעּו</w:t>
      </w:r>
      <w:r>
        <w:rPr>
          <w:rtl w:val="0"/>
        </w:rPr>
        <w:t xml:space="preserve"> ; wg PS: ּ</w:t>
      </w:r>
      <w:r>
        <w:rPr>
          <w:rtl/>
        </w:rPr>
        <w:t>תִפְרָעּו לֹא</w:t>
      </w:r>
      <w:r>
        <w:rPr>
          <w:rtl w:val="0"/>
        </w:rPr>
        <w:t xml:space="preserve"> : Nie zdejmujcie nakryć głowy (?), &lt;x&gt;30 10:6&lt;/x&gt;L.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rozdzierajcie, </w:t>
      </w:r>
      <w:r>
        <w:rPr>
          <w:rtl/>
        </w:rPr>
        <w:t>לֹא־תִפְרֹמּו : ּפָרַם</w:t>
      </w:r>
      <w:r>
        <w:rPr>
          <w:rtl w:val="0"/>
        </w:rPr>
        <w:t xml:space="preserve"> , hl 3, zob. &lt;x&gt;30 13:45&lt;/x&gt;;&lt;x&gt;30 21:10&lt;/x&gt;.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2024-05-06T17:48:59Z</dcterms:modified>
</cp:coreProperties>
</file>