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strusicy,* i struś,** i mewa,*** i jastrząb stosownie do swoich rodzajów,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(bat-hajja‘ana h), lub: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ׁ</w:t>
      </w:r>
      <w:r>
        <w:rPr>
          <w:rtl/>
        </w:rPr>
        <w:t>שַחַף</w:t>
      </w:r>
      <w:r>
        <w:rPr>
          <w:rtl w:val="0"/>
        </w:rPr>
        <w:t xml:space="preserve"> (szachaf),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ּ</w:t>
      </w:r>
      <w:r>
        <w:rPr>
          <w:rtl/>
        </w:rPr>
        <w:t>תַחְמָס</w:t>
      </w:r>
      <w:r>
        <w:rPr>
          <w:rtl w:val="0"/>
        </w:rPr>
        <w:t xml:space="preserve"> (tachmas), wg G: mewa, λάρος; PS i G dod.: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2024-05-05T02:40:35Z</dcterms:modified>
</cp:coreProperties>
</file>