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zwierzęta lądowe, których mięso może wam służyć za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Izraela: Oto są zwierzęta, które będziecie mogli jeść spośród wszystkich zwierząt,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zwierzęta, które jeść będziecie ze wszystkich zwierząt, które są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Izraelowym: Te są źwierzęta, które jeść macie ze wszytkich źwierząt ziemskich: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do Izraelitów: Oto zwierzęta, które będziecie spożywali spośród wszystkich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zwierzęta możecie jeść spośród wszelkich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Izraelitom: Oto zwierzęta, które wolno wam spożywać spośród wszystkich zwierząt, które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«Spośród zwierząt, które żyją na ziemi, będziecie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Ogłoście to synom Izraela: Spośród zwierząt żyjących na lądzie będziecie jadali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synom Jisraela: To są żywe stworzenia, które możecie jeść ze wszystkich zwierząt na ziemi: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ізраїльським синам, кажучи: Це звірі, яких їстимете, з усіх звірів,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synom Israela: Oto zwierzęta, które możecie jeść ze wszelkiego bydła znajdującego się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powiedzcie: ʼOto żywe stworzenie, które możecie jeść ze wszystkich zwierząt będących na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2024-05-05T05:38:46Z</dcterms:modified>
</cp:coreProperties>
</file>