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dniu, gdy tylko ukaże się na nim żywe mięso,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pojawiło się na niej żywe mięso, natychmiast zostanie uznana za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dniu, gdy ukaże się na nim żywe mięso,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którego dnia okazałoby się na takowym mięso dziwie, nieczystym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na nim żywe mięso pokaże,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dniu, w którym się ukaże na nim żywe mięso,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tylko ukaże się na nim żywe mięso,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dniu, w którym ukaże się na nim żywe mięso, stanie się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dniu, w którym ukażą się na nim rany,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potem pokaże się na nim żywe mięso,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dniu, gdy zdrowo wyglądające ciało pojawi się [pośród krost], stanie się rytualnie skażony.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той лиш день коли зявиться в ньому живе тіло нечистим проголоситься.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dniu, w którym się ukaże na nim dzikie mięso będzie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dniu, gdy ukaże się na nim żywe mięso. będzie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2024-04-30T03:33:57Z</dcterms:modified>
</cp:coreProperties>
</file>