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gdy tylko ukaże się na nim żywe mięso,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2024-04-30T01:29:30Z</dcterms:modified>
</cp:coreProperties>
</file>