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żywe mięso cofnie się i zbieleje, to przyjdzie (on)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żywe mięso zagoi się i zbieleje, to chory znowu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żywe mięso ustąpi i stanie się białe, wtedy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zaś zginęło mięso dziwie, i obróciłoby się w białość, tedy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zasię obróci w białość i okryje wszystkiego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żywe mięso stanie się znowu białe, to chory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żywe mięso cofnie się i zbieleje, to człowiek ten winien przyjść do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żywe mięso znikło i ciało stało się znowu białe, to chory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rany się zasklepiły, wtedy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dzikie mięso ustąpi i stanie się białe, [ów człowiek] ma pójść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miejsce zdrowego ciała odmieni się ponownie i zbieleje, [człowiek] ma wrócić do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обновиться здорове тіло і зміниться на біле, і прийде до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zniknie dzikie mięso oraz zamieni się na białe, wtedy niech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żywe mięso cofa się i bieleje, ma on przyjść do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2024-04-30T00:08:06Z</dcterms:modified>
</cp:coreProperties>
</file>