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7"/>
        <w:gridCol w:w="1853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 mężczyzny lub u kobiety wystąpi plaga na głowie lub na brodzie,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2024-04-30T01:22:18Z</dcterms:modified>
</cp:coreProperties>
</file>