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wyłysieje mu głowa od strony czoła, to ma łysinę, ale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2024-04-30T07:02:09Z</dcterms:modified>
</cp:coreProperties>
</file>