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 zaś, na którym jest ta plaga, jego szaty będą rozdarte, włosy na głowie rozwichrzone, wąsy zasłonięte i będzie wołał: Nieczysty, nieczysty!*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2024-04-30T00:30:13Z</dcterms:modified>
</cp:coreProperties>
</file>