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na osnowie, lub na wątku* z lnu czy z wełny, albo na skórze, albo na jakimkolwiek wyrobie skórzanym,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osnowie lub na wątku, </w:t>
      </w:r>
      <w:r>
        <w:rPr>
          <w:rtl/>
        </w:rPr>
        <w:t>בִׁשְתִי אֹו בְעֵרֶב : (1</w:t>
      </w:r>
      <w:r>
        <w:rPr>
          <w:rtl w:val="0"/>
        </w:rPr>
        <w:t>) na przędzy lub na utkanym kawałku; (2) na materiale; (3) na dzianinie lub tkaninie, &lt;x&gt;30 13:48&lt;/x&gt;L.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2024-04-30T03:30:34Z</dcterms:modified>
</cp:coreProperties>
</file>