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6"/>
        <w:gridCol w:w="3694"/>
        <w:gridCol w:w="3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Pan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WIEKUISTY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2024-04-29T12:18:19Z</dcterms:modified>
</cp:coreProperties>
</file>