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2"/>
        <w:gridCol w:w="6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pozostałość z oliwy,* którą kapłan ma na dłoni, rozetrze na głowie tego, który się oczyszcza, aby przebłagać za niego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oliwy pozostałej na dłoni kapłan rozetrze na głowie tego, który się oczyszcza, aby dokonać za niego przebłagania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resztą oliwy, która jest na dłoni kapłana, pomaże głowę oczyszczającego się, aby dokonać za niego przebłagania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ostatkiem oliwy, która jest na dłoni kapłana, pomaże głowę onego, który się oczyszcza, aby go oczyścił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oliwy, która jest w lewej ręce, wyleje na głowę oczyścionego, aby zań ubłagał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oliwy, która była na jego dłoni, kapłan wyleje na głowę człowieka oczyszczającego się, aby przebłagać za niego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pozostanie z oliwy, którą kapłan ma na dłoni, rozetrze na głowie tego, który się oczyszcza. Tak przebłaga zań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zaś oliwy, która była na jego dłoni, kapłan wyleje na głowę tego, który się oczyszcza, aby dokonać przebłagania za niego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oliwy, jaka pozostała mu na dłoni, wyleje na głowę człowieka poddającego się oczyszczeniu, aby dokonać za niego zadośćuczynienia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Oliwą, która jeszcze pozostała na jego dłoni, pomaże kapłan głowę człowieka poddającego się oczyszczeniu; tak dokona za niego zadośćuczynienia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pozostałą oliwą, która jest w dłoni kohena, pomaże głowę oczyszczanego, żeby dokonać przebłagania za niego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осталу олію, що є в руці священика покладе на голову очищуваного, і священик надолужить за нього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pozostałość z oliwy, która będzie na dłoni kapłana nałoży na głowę tego, co się oczyszcza, aby go oczyścić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pozostało z oliwy, która jest na dłoni kapłana, rozetrze na głowie oczyszczającego się, by dokonać za niego przebłagania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pozostałość z oliwy, </w:t>
      </w:r>
      <w:r>
        <w:rPr>
          <w:rtl/>
        </w:rPr>
        <w:t>מִן־הַּׁשֶמֶן</w:t>
      </w:r>
      <w:r>
        <w:rPr>
          <w:rtl w:val="0"/>
        </w:rPr>
        <w:t xml:space="preserve"> : wg PS: w oliwie, ּ</w:t>
      </w:r>
      <w:r>
        <w:rPr>
          <w:rtl/>
        </w:rPr>
        <w:t>בַּׁשמן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2024-04-29T10:52:26Z</dcterms:modified>
</cp:coreProperties>
</file>