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7"/>
        <w:gridCol w:w="1404"/>
        <w:gridCol w:w="65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by przespał się w takim domu, wypierze swoje szaty, i kto by jadł w takim domu, wypierze swoje szaty.*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 dwukrotnie  dod.: i  będzie  nieczysty aż do wieczora.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2024-04-29T13:35:28Z</dcterms:modified>
</cp:coreProperties>
</file>