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7"/>
        <w:gridCol w:w="1999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jednego ptaka do naczynia glinianego nad wodą żywą,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2024-04-29T11:16:40Z</dcterms:modified>
</cp:coreProperties>
</file>