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drewno cedrowe, i hizop, szkarłatny karmazyn i żywego ptaka, i zanurzy to w krwi zarżniętego ptaka i w świeżej wodzie, i spryska ten dom siedem razy.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2024-04-29T10:18:10Z</dcterms:modified>
</cp:coreProperties>
</file>