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oczyszcza, wypierze swoje szaty, zgoli wszystkie swoje włosy, umyje się w wodzie i będzie czysty. Potem może wejść do obozu, lecz będzie przebywał na zewnątrz swego namiotu przez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2024-04-29T10:21:57Z</dcterms:modified>
</cp:coreProperties>
</file>