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was wieczystą ustawą: W miesiącu siódmym, w dziesiątym dniu tego miesiąca,* ukorzycie swoje dusze** i nie będziecie wykonywać żadnej pracy, zarówno tubylec, jak i przychodzień zamieszkały wśród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wieczystą ustawą: W miesiącu siódmym, w dziesiątym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ukorzycie się i nie będziecie wykonywać żadnej pracy, zarówno tubylcy, jak i cudzoziemcy zamieszkali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was wieczną ustawą: W 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będziecie trapić swoje dusze i nie będziecie wykonywać żadnej pracy, zarówno rodowity mieszkaniec, jak i przybysz, który gości wśród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wam za ustawę wieczną: Miesiąca siódmego, dziesiątego dnia tegoż miesiąca, trapić będziecie dusze wasze, i żadnej roboty nie będziecie robić, tak w domu zrodzony, jako przychodzień, który gościem jest między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to za ustawę wieczną: Miesiąca siódmego, dziesiątego dnia miesiąca, trapić będziecie dusze wasze i żadnej roboty czynić nie będziecie, bądź obywatel, bądź przychodzień, który gościem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 was ustawa wieczysta: Dziesiątego dnia siódmego miesiąca będziecie pościć. Nie będziecie wykonywać żadnej pracy, ani tubylec, ani przybysz osiadły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wieczną ustawą: W miesiącu siódmym dziesiątego dnia tegoż miesiąca ukorzycie się i nie będziecie wykonywać żadnej pracy, zarówno tubylec jak i obcy przybysz, który osiadł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ustawą na wieki: Dziesiątego dnia siódmego miesiąca upokorzycie się i nie będziecie wykonywać żadnej pracy, ani tubylec, ani przybysz, który się wśród was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wieczne prawo: Dziesiątego dnia siódmego miesiąca będziecie pościć i powstrzymacie się od wszelkiej pracy, dotyczy to urodzonych w kraju, jak i cudzoziemców mieszkających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wieczystym prawem: dziesiątego dnia siódmego miesiąca macie pościć! Żadnej pracy nie będzie wykonywał wtedy ani mieszkaniec kraju, ani też osiadły wśród was obcokrajowiec.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[Jom Kipur] będzie dla was bezwzględnym wiecznym nakazem: w siódmym miesiącu dziesiątego [dnia] miesiąca będziecie pościć [nie jedząc ani nie pijąc], nie będziecie wykonywać żadnych zakazanych [w Szabat] czynności - czy urodzony w narodzie, czy konwertyta, który mieszka pośród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вам вічним законом. Сьомого місяця, десятого (дня) в місяці упокорите ваші душі і не чинитимете ніякого діла ви, туземець і приходько, що проживає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ustawą wieczną: Siódmego miesiąca, dziesiątego dnia tego miesiąca będziecie dręczyć wasze dusze i nie będziecie wykonywali żadnej pracy; tak krajowiec, jak i cudzoziemiec, który pośród was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 wam to służyć za ustawę po czas niezmierzony: W miesiącu siódmym, dziesiątego dnia tego miesiąca, macie trapić swe dusze i nie wolno wykonywać żadnej pracy – ani wam, ani rodowitemu mieszkańcowi, ani osiadłemu przybyszowi, który przebywa pośród was jako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miesiącu  Tiszri,  czyli:  we  wrześniu/październiku.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8:21&lt;/x&gt;; &lt;x&gt;160 9:1&lt;/x&gt;; &lt;x&gt;230 35:13&lt;/x&gt;; &lt;x&gt;290 58:3&lt;/x&gt;; 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2024-05-06T22:12:25Z</dcterms:modified>
</cp:coreProperties>
</file>