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taki sposób będzie Aaron wchodził do (miejsca) najświętszego: z bykiem, młodym cielcem na ofiarę za grzech i z baranem na ofiarę całopalną.*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Aaron będzie wchodził do miejsca najświętszego, uczyni to w taki sposób: Przygotuje sobie młodego cielca na ofiarę za grzech i barana na ofiarę całopalną.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 taki sposób Aaron będzie wchodzić do Świętego Miejsca: z młodym cielcem na ofiarę za grzech i z baranem na całopalenie.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tak wchodzić będzie Aaron do świątnicy z cielcem na ofiarę za grzech, a z baranem na ofiarę całopalenia.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to pierwej uczyni: cielca za grzech ofiaruje, a barana na całopalenie.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jak Aaron będzie wchodził do Miejsca Najświętszego: weźmie młodego cielca na ofiarę przebłagalną i barana na ofiarę całopalną.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jak będzie Aaron wchodził do świątyni: z młodym cielcem na ofiarę za grzech i z baranem na ofiarę całopalną.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jak Aaron będzie wchodzić do Miejsca Najświętszego: z młodym cielcem na ofiarę przebłagalną za grzech i z baranem na ofiarę całopalną.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jak Aaron może wejść do miejsca najświętszego: Weźmie młodego cielca na ofiarę przebłagalną i barana na ofiarę całopalną.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będzie wchodził do miejsca Świętego tylko z młodym cielcem na ofiarę przebłagalną i z baranem na całopalenie.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tym wejdzie Aharon do Świętego [Świętych tylko w Jom Kipur, gdy przybliży] młodego byka na oddanie za grzech [chatat] i barana na oddanie wstępujące [ola].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Аарон ввійде до святого: З телятем з волів за гріх і бараном на цілопалення.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 czym będzie wchodził Ahron do świętego miejsca: Z cielcem na ofiarę zagrzeszną oraz z baranem na całopalenie.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”Oto, z czym Aaron ma wchodzić do świętego miejsca: z młodym bykiem jako darem ofiarnym za grzech i z baranem na całopalenie: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8:18&lt;/x&gt;; &lt;x&gt;30 9:2&lt;/x&gt;; &lt;x&gt;40 15:24&lt;/x&gt;; &lt;x&gt;650 9:7&lt;/x&gt;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2024-05-06T16:31:59Z</dcterms:modified>
</cp:coreProperties>
</file>