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067"/>
        <w:gridCol w:w="2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jeszcze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2024-04-28T16:21:18Z</dcterms:modified>
</cp:coreProperties>
</file>